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19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Tough polysaccharide found in the shells of insects and  their close relatives.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Photosynthetic plantlike protists.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underground network of Hyphae.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Eukaryote but not animal, plant, or a fungus.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describe the many phyla of animal-like protist.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mutualistic  relationship between a fungus and algae or photosynthetic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Funguslike protists.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Short, hairlike structures that help organisms swim and capture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reproductive structure of a  fungus that grows above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Eukaryotic organisms with funguslike and animal-like traits.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Means "fake foot."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Spore-forming structure at the tip of their hyphae.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Mutualistic partnerships between fungi and the roots of certain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long strands that make up the bodies of multicellular fungi.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Vocabulary</dc:title>
  <dcterms:created xsi:type="dcterms:W3CDTF">2021-10-11T03:21:57Z</dcterms:created>
  <dcterms:modified xsi:type="dcterms:W3CDTF">2021-10-11T03:21:57Z</dcterms:modified>
</cp:coreProperties>
</file>