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19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cooperatives    </w:t>
      </w:r>
      <w:r>
        <w:t xml:space="preserve">   Grange    </w:t>
      </w:r>
      <w:r>
        <w:t xml:space="preserve">   gold standard    </w:t>
      </w:r>
      <w:r>
        <w:t xml:space="preserve">   Exodusters    </w:t>
      </w:r>
      <w:r>
        <w:t xml:space="preserve">   Buffalo Soldiers    </w:t>
      </w:r>
      <w:r>
        <w:t xml:space="preserve">   Wounded Knee    </w:t>
      </w:r>
      <w:r>
        <w:t xml:space="preserve">   Sand Creek Massacre    </w:t>
      </w:r>
      <w:r>
        <w:t xml:space="preserve">   Vigilantes    </w:t>
      </w:r>
      <w:r>
        <w:t xml:space="preserve">   boomtown    </w:t>
      </w:r>
      <w:r>
        <w:t xml:space="preserve">   Great Plains    </w:t>
      </w:r>
      <w:r>
        <w:t xml:space="preserve">   Populist party    </w:t>
      </w:r>
      <w:r>
        <w:t xml:space="preserve">   sodbuster    </w:t>
      </w:r>
      <w:r>
        <w:t xml:space="preserve">   homestead act    </w:t>
      </w:r>
      <w:r>
        <w:t xml:space="preserve">   mexicano    </w:t>
      </w:r>
      <w:r>
        <w:t xml:space="preserve">   homestead    </w:t>
      </w:r>
      <w:r>
        <w:t xml:space="preserve">   Dawes act    </w:t>
      </w:r>
      <w:r>
        <w:t xml:space="preserve">   Battle of little bighorn    </w:t>
      </w:r>
      <w:r>
        <w:t xml:space="preserve">   Reservation    </w:t>
      </w:r>
      <w:r>
        <w:t xml:space="preserve">   longdrive    </w:t>
      </w:r>
      <w:r>
        <w:t xml:space="preserve">   Frontier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19 Word Search</dc:title>
  <dcterms:created xsi:type="dcterms:W3CDTF">2021-10-11T03:21:54Z</dcterms:created>
  <dcterms:modified xsi:type="dcterms:W3CDTF">2021-10-11T03:21:54Z</dcterms:modified>
</cp:coreProperties>
</file>