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wounded knee massacre    </w:t>
      </w:r>
      <w:r>
        <w:t xml:space="preserve">   vigilantes    </w:t>
      </w:r>
      <w:r>
        <w:t xml:space="preserve">   sitting bull    </w:t>
      </w:r>
      <w:r>
        <w:t xml:space="preserve">   sand creek massacre    </w:t>
      </w:r>
      <w:r>
        <w:t xml:space="preserve">   great plains    </w:t>
      </w:r>
      <w:r>
        <w:t xml:space="preserve">   grange    </w:t>
      </w:r>
      <w:r>
        <w:t xml:space="preserve">   george A custer    </w:t>
      </w:r>
      <w:r>
        <w:t xml:space="preserve">   exodusters    </w:t>
      </w:r>
      <w:r>
        <w:t xml:space="preserve">   buffalo soldiers    </w:t>
      </w:r>
      <w:r>
        <w:t xml:space="preserve">   boomtown    </w:t>
      </w:r>
      <w:r>
        <w:t xml:space="preserve">   populist party    </w:t>
      </w:r>
      <w:r>
        <w:t xml:space="preserve">   sodbuster    </w:t>
      </w:r>
      <w:r>
        <w:t xml:space="preserve">   homestead act    </w:t>
      </w:r>
      <w:r>
        <w:t xml:space="preserve">   mexicano    </w:t>
      </w:r>
      <w:r>
        <w:t xml:space="preserve">   homestead    </w:t>
      </w:r>
      <w:r>
        <w:t xml:space="preserve">   Dawes Act    </w:t>
      </w:r>
      <w:r>
        <w:t xml:space="preserve">   Battle of Little BIghorn    </w:t>
      </w:r>
      <w:r>
        <w:t xml:space="preserve">   reservation    </w:t>
      </w:r>
      <w:r>
        <w:t xml:space="preserve">   long drive    </w:t>
      </w:r>
      <w:r>
        <w:t xml:space="preserve">   frontier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</dc:title>
  <dcterms:created xsi:type="dcterms:W3CDTF">2021-10-11T03:21:40Z</dcterms:created>
  <dcterms:modified xsi:type="dcterms:W3CDTF">2021-10-11T03:21:40Z</dcterms:modified>
</cp:coreProperties>
</file>