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19 biology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Sporophyte    </w:t>
      </w:r>
      <w:r>
        <w:t xml:space="preserve">   Gametophyte    </w:t>
      </w:r>
      <w:r>
        <w:t xml:space="preserve">   red algae    </w:t>
      </w:r>
      <w:r>
        <w:t xml:space="preserve">   Choanoflagellate    </w:t>
      </w:r>
      <w:r>
        <w:t xml:space="preserve">   protozoans    </w:t>
      </w:r>
      <w:r>
        <w:t xml:space="preserve">   Algae    </w:t>
      </w:r>
      <w:r>
        <w:t xml:space="preserve">   Watermold    </w:t>
      </w:r>
      <w:r>
        <w:t xml:space="preserve">   Dinoflagellate    </w:t>
      </w:r>
      <w:r>
        <w:t xml:space="preserve">   Euglenoids    </w:t>
      </w:r>
      <w:r>
        <w:t xml:space="preserve">   Green Algae    </w:t>
      </w:r>
      <w:r>
        <w:t xml:space="preserve">   Pellicle    </w:t>
      </w:r>
      <w:r>
        <w:t xml:space="preserve">   Organism    </w:t>
      </w:r>
      <w:r>
        <w:t xml:space="preserve">   Euglenoid    </w:t>
      </w:r>
      <w:r>
        <w:t xml:space="preserve">   Brown Algae    </w:t>
      </w:r>
      <w:r>
        <w:t xml:space="preserve">   Ciliate    </w:t>
      </w:r>
      <w:r>
        <w:t xml:space="preserve">   Diatom    </w:t>
      </w:r>
      <w:r>
        <w:t xml:space="preserve">   Trypanosome    </w:t>
      </w:r>
      <w:r>
        <w:t xml:space="preserve">   Plankton    </w:t>
      </w:r>
      <w:r>
        <w:t xml:space="preserve">   Amoeba    </w:t>
      </w:r>
      <w:r>
        <w:t xml:space="preserve">   Protist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biology Vocab </dc:title>
  <dcterms:created xsi:type="dcterms:W3CDTF">2021-10-11T03:21:30Z</dcterms:created>
  <dcterms:modified xsi:type="dcterms:W3CDTF">2021-10-11T03:21:30Z</dcterms:modified>
</cp:coreProperties>
</file>