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1B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todos    </w:t>
      </w:r>
      <w:r>
        <w:t xml:space="preserve">   porque    </w:t>
      </w:r>
      <w:r>
        <w:t xml:space="preserve">   poco    </w:t>
      </w:r>
      <w:r>
        <w:t xml:space="preserve">   muy    </w:t>
      </w:r>
      <w:r>
        <w:t xml:space="preserve">   persona    </w:t>
      </w:r>
      <w:r>
        <w:t xml:space="preserve">   mujer    </w:t>
      </w:r>
      <w:r>
        <w:t xml:space="preserve">   hombre    </w:t>
      </w:r>
      <w:r>
        <w:t xml:space="preserve">   estudiante    </w:t>
      </w:r>
      <w:r>
        <w:t xml:space="preserve">   chico    </w:t>
      </w:r>
      <w:r>
        <w:t xml:space="preserve">   amigo    </w:t>
      </w:r>
      <w:r>
        <w:t xml:space="preserve">   castano    </w:t>
      </w:r>
      <w:r>
        <w:t xml:space="preserve">   rubio    </w:t>
      </w:r>
      <w:r>
        <w:t xml:space="preserve">   viejo    </w:t>
      </w:r>
      <w:r>
        <w:t xml:space="preserve">   pequeno    </w:t>
      </w:r>
      <w:r>
        <w:t xml:space="preserve">   pelirrojo    </w:t>
      </w:r>
      <w:r>
        <w:t xml:space="preserve">   joven    </w:t>
      </w:r>
      <w:r>
        <w:t xml:space="preserve">   guapo    </w:t>
      </w:r>
      <w:r>
        <w:t xml:space="preserve">   grande    </w:t>
      </w:r>
      <w:r>
        <w:t xml:space="preserve">   bonito    </w:t>
      </w:r>
      <w:r>
        <w:t xml:space="preserve">   bajo    </w:t>
      </w:r>
      <w:r>
        <w:t xml:space="preserve">   alto    </w:t>
      </w:r>
      <w:r>
        <w:t xml:space="preserve">   trabajador    </w:t>
      </w:r>
      <w:r>
        <w:t xml:space="preserve">   simpatico    </w:t>
      </w:r>
      <w:r>
        <w:t xml:space="preserve">   serio    </w:t>
      </w:r>
      <w:r>
        <w:t xml:space="preserve">   perezoso    </w:t>
      </w:r>
      <w:r>
        <w:t xml:space="preserve">   organizado    </w:t>
      </w:r>
      <w:r>
        <w:t xml:space="preserve">   malo    </w:t>
      </w:r>
      <w:r>
        <w:t xml:space="preserve">   inteligente    </w:t>
      </w:r>
      <w:r>
        <w:t xml:space="preserve">   estudioso    </w:t>
      </w:r>
      <w:r>
        <w:t xml:space="preserve">   desorganizado    </w:t>
      </w:r>
      <w:r>
        <w:t xml:space="preserve">   comico    </w:t>
      </w:r>
      <w:r>
        <w:t xml:space="preserve">   bueno    </w:t>
      </w:r>
      <w:r>
        <w:t xml:space="preserve">   atletico    </w:t>
      </w:r>
      <w:r>
        <w:t xml:space="preserve">   artistico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1B Vocabulary</dc:title>
  <dcterms:created xsi:type="dcterms:W3CDTF">2021-10-11T03:22:38Z</dcterms:created>
  <dcterms:modified xsi:type="dcterms:W3CDTF">2021-10-11T03:22:38Z</dcterms:modified>
</cp:coreProperties>
</file>