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 Application Activities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Believing in and respecting the abilities and talents of women; acknowledging women's contributions to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way to free people from the chains of traditional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African American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refer to any people or ethnic population forced or induced to leave their traditional ethnic homelands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Ideas that are heavily influenced by European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Ideas heavily influenced by African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Unwanted changes in circumstances that are not pleasant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Bias, prejudice, discrimination, or inequality based on the relative skin tone, hair texture, and facial features among persons of the same race.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Promoting self-actualization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discrimination and prejudice towards people based on their race or ethnicity.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Application Activities #2</dc:title>
  <dcterms:created xsi:type="dcterms:W3CDTF">2021-10-11T03:15:30Z</dcterms:created>
  <dcterms:modified xsi:type="dcterms:W3CDTF">2021-10-11T03:15:30Z</dcterms:modified>
</cp:coreProperties>
</file>