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1 - Computer Hardware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duplicate of a file, program, or disk placed on a separate storage medium that you can use in case the original is lost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portable computer designed to fit on your 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circuit board of the system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Designed so the system unit fits entirely on or under a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collection of unprocessed items, which can include text, numbers, images, audio, &amp;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Computer hardware that records and/or retrieves items to and from storage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hardware component that enables a computer to send and receive data, instructions, &amp; information to and from one or more computers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case that contains electronic components of the computer used to process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devide that connects to the system unit &amp; is controlled by the processor in the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Hardware components that convey information to one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Consists of electronic components that store instructions waiting to be executed &amp; data needed by those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hardware component that allows you to enter data &amp; instruction into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electronic device that can accept data, process the data, produce results, &amp; store the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Interprets &amp; carries out the basic instructions that operate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communication device small enough to carry in a pocket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Computer Hardware</dc:title>
  <dcterms:created xsi:type="dcterms:W3CDTF">2021-10-11T03:15:20Z</dcterms:created>
  <dcterms:modified xsi:type="dcterms:W3CDTF">2021-10-11T03:15:20Z</dcterms:modified>
</cp:coreProperties>
</file>