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1: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Putting yourself in the places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owns or controls the means for producing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 dependency based on a widespread consensus of valuses and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Social interdependency based on a high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Class owning the means for producing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social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Patterned interaction of people in social relationships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ongoing struggle between the bourgeoisie and the proletariat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mind set emphasizing knowledge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Experimentation aimed at the discovery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social stability and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scientific study of social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belief that knowledge should be derived from scientific observation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who labor for the bourgeoisie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particular point of view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Crossword Puzzle </dc:title>
  <dcterms:created xsi:type="dcterms:W3CDTF">2021-10-11T03:15:33Z</dcterms:created>
  <dcterms:modified xsi:type="dcterms:W3CDTF">2021-10-11T03:15:33Z</dcterms:modified>
</cp:coreProperties>
</file>