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1: Fama Va En Californie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Fleuve et un pays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Les ancêtres des Maures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pays au nord du pays de Fama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village où Fama habite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pays où Fama habite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continent au sud de L’Europe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pays à l’est du Maroc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Capitale de la Mauritanie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Une jolie blouse multicolore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 pays à l’est de la Mauritanie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Fama Va En Californie</dc:title>
  <dcterms:created xsi:type="dcterms:W3CDTF">2021-10-11T03:16:32Z</dcterms:created>
  <dcterms:modified xsi:type="dcterms:W3CDTF">2021-10-11T03:16:32Z</dcterms:modified>
</cp:coreProperties>
</file>