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______are a type of parasite often found in pork and wild game meats. Pg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Disposable _____prevent your bare hands from coming into contract with ready -to-serve food. Pg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four basic types of biological hazards: Bacteria, Viruses, _______and Fungi. Pg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virus found in shellfish from polluted water is called _________A. Pg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________should be kept between 36-40 degrees fahrenheit. Pg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Living organisms found in or on foods that can make us sick are called ________hazards. pg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E. Coli is a bacteria most often found in raw and uncooked ground ______. Pg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most important elements in keeping food safe is proper _____washing. Pg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32 _ 36 degrees Fahrenheit is the ideal storage temperature for meat and _____Pg 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___of food is the route food takes from the kitchen to the customer. Pg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Cleaning is a three-step process.  You wash, _____and sanitize. Pg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Food safety involves activities, standards and procedures necessary to keep foods from becoming__________ Pg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Botulism is a bacteria found in ______foods. Pg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_________foods are foods that a won't make you sick or hurt when you eat them. Pg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Sanitizing means that you have used either _____or chemical to reduce pathogens to a safe level. Pg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Keeping yourself clean, well groomed and healthy is called personal _______. Pgs 13 &amp;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Temperatures from 41 to 135 degrees are in the range called the ______zone. Pg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Bug sprays, cleaning compounds and fertilizers are examples of _____hazards found in food.  Pg.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living cell that a virus invades is called the ____. Pg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Aw is the abbreviation for _____activity and is the amount of moisture available in a food. Pg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Food contamination may be either biological or ________________Pg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course in food safety that teaches food handlers safe practices is called a ______certification. Pg 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"A" in HACCP stand for ______Pg 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Keeping hot food in steam tables and cold foods in refrigerators until ready to serve is called _____food. Pg 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Hair, food packaging, or a bandage are examples of _____hazards you can find in food. Pg.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Cross-contamination occurs when a food that is safe, comes in contact with biological, ________, or chemical contmainants. Pg 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Mice, flies, cockroaches and mosquitos are examples of ______Pg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______is a bacteria found in eggs, poultry and shellfish. Pg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______are single-called organisms that can live in food or water and also on our skin and clothing. Pg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three ways to thaw food: Refrigerator, under running water and the _______Pg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______is an example of a fungus. Pg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______contamination means that a disease-causing substances is introduced directly to a food. Pg 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Flour, tea, sugar, rice and pasta are known as _____goods. Pg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FIFO stand for _____in, First out. Pg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"T" in FAT TOM stands for time and _______ Pg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chemical hazard found in fish that is released in the air through industrial pollution is called _____Pg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Another name for a health inspection is called a food-safety _____Pg 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Two types of perishable foods are those store in the refrigerator and those stored in the _____Pg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avoid cross-contamination, raw meat and raw _____should not be on the same work surface. Pg 22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Food Safety</dc:title>
  <dcterms:created xsi:type="dcterms:W3CDTF">2021-10-11T03:15:12Z</dcterms:created>
  <dcterms:modified xsi:type="dcterms:W3CDTF">2021-10-11T03:15:12Z</dcterms:modified>
</cp:coreProperties>
</file>