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 Gatsby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formal or self-restrained in manner and relationship; avoiding familiarity or intimacy with others: a quiet, reserved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to float or rise by reason of lightness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sofa or couch, usually without arms or a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participating in the knowledge of something private or secret	(usually fol. by to): Many persons were privy to the plot.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 and 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make believe; pretend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having or showing arrogant superiority to and disdain of those one views as unworthy; cocky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feeling or state of great joy or pride; exultant gladness; high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partially or imperfectly developed; vain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strong, usually irresistible impulse to perform an act, esp. one that is irrational or contrary to one's will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reply to, usually in a sharp or retaliatory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object of scorn or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traits, tastes or habits traditionally considered feminine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full of wishful yearning or longing, often with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damage, ruin, deface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to bestow upon as a gift, favor, honor; 2. to consult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sharply affecting the organs of taste or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manner lacking 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sharp; intense 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taste or smell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Gatsby Vocab</dc:title>
  <dcterms:created xsi:type="dcterms:W3CDTF">2021-10-11T03:15:25Z</dcterms:created>
  <dcterms:modified xsi:type="dcterms:W3CDTF">2021-10-11T03:15:25Z</dcterms:modified>
</cp:coreProperties>
</file>