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1: Gross Income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Fixed amount of money for each hour you work.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Overtime 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Fixed amount of money that you earn on a regular basis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Piecework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Offers a different rate of commission for each of several levels of service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Weekly time card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 amount of money you earn for a pay period at the regular hourly 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Straight-Time Pay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Total amount you are paid during a pay period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Salary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 you receive for working in excess of your regular number of hours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Hourly 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receive a specified amount of money for each item completed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Gross Income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Daily record of the time you report to work and the time you depart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Graduated Commission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and a half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money you are paid for selling a product or service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Overtime 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Gross Income</dc:title>
  <dcterms:created xsi:type="dcterms:W3CDTF">2021-10-11T03:15:49Z</dcterms:created>
  <dcterms:modified xsi:type="dcterms:W3CDTF">2021-10-11T03:15:49Z</dcterms:modified>
</cp:coreProperties>
</file>