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1: Introduction to Health Care Agencies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Licensed Practical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nursing care pattern focusing on tasks and jobs; each nursing team member has certain tasks and jobs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Provides housing, personal care, support services, health care,and social activities in a home-like setting to persons needing help with daily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nursing care pattern; a team of nursing staff is led by an RN who decides the amount and kinds of care each person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health care agency or program for persons who are dying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on-going illness that is slow or gradual in onset; it has no cure; it can be controlled and complications prevented with proper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Those who provide nursing care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nurse who has completed a 2-3 or 4 year nursing program and has passed a licensing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nurse who has completed a practical nursing program and has passed a licensing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nursing care pattern; services are moved from departments to the bedside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nursing case manager coordinates the care of specific groups of patients from admission through discharge and into the home or long term care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has passed a nursing assistant training and competency evaluation program; performs delegated nursing tasks under the supervision of a licensed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nursing care pattern; An RN is responsible for the person's total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sudden illness from which a person is expected to recover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illness or injury from which the person will not likely recover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collects information by observing and asking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many health care workers whose skills and knowledge focus on the person's total care; interdisciplinary health care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Introduction to Health Care Agencies</dc:title>
  <dcterms:created xsi:type="dcterms:W3CDTF">2021-10-11T03:16:09Z</dcterms:created>
  <dcterms:modified xsi:type="dcterms:W3CDTF">2021-10-11T03:16:09Z</dcterms:modified>
</cp:coreProperties>
</file>