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 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results from a force pressing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be transferred by the movement of fluids-liquids or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uppermost part of the mantle and the crust together form a rigid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states that pieces of Earth's  lithosphere are in slow, constant motion, driven by convection currents in the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dense ball of solid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earthquakes occur they produce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lower part of the mantle [soft layer]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continually adds new material to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transfer of energy through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where two plates more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flow that transfers heat within a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breaks in Earth's crust where rocks have slipped past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where two plates come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where two plates slip past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continents slowly moving across the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layer of rock that forms Earth's outer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layer of molten metal that surrounds the inner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transfer within a material or between materials that are touching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layer of hot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lithosphere broken up into separate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by which ocean floor sinks beneath a deep-ocean trench and back into the mantle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Plate Tectonics</dc:title>
  <dcterms:created xsi:type="dcterms:W3CDTF">2021-10-11T03:15:08Z</dcterms:created>
  <dcterms:modified xsi:type="dcterms:W3CDTF">2021-10-11T03:15:08Z</dcterms:modified>
</cp:coreProperties>
</file>