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Sports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sports medicine    </w:t>
      </w:r>
      <w:r>
        <w:t xml:space="preserve">   nutritionists    </w:t>
      </w:r>
      <w:r>
        <w:t xml:space="preserve">   equipment personnel    </w:t>
      </w:r>
      <w:r>
        <w:t xml:space="preserve">   ems    </w:t>
      </w:r>
      <w:r>
        <w:t xml:space="preserve">   massage therapists    </w:t>
      </w:r>
      <w:r>
        <w:t xml:space="preserve">   chiropractors    </w:t>
      </w:r>
      <w:r>
        <w:t xml:space="preserve">   physical therapists    </w:t>
      </w:r>
      <w:r>
        <w:t xml:space="preserve">   sports psychologists    </w:t>
      </w:r>
      <w:r>
        <w:t xml:space="preserve">   conditioning coach    </w:t>
      </w:r>
      <w:r>
        <w:t xml:space="preserve">   physicians assistants    </w:t>
      </w:r>
      <w:r>
        <w:t xml:space="preserve">   osteopath    </w:t>
      </w:r>
      <w:r>
        <w:t xml:space="preserve">   gynecologist    </w:t>
      </w:r>
      <w:r>
        <w:t xml:space="preserve">   dermatologist    </w:t>
      </w:r>
      <w:r>
        <w:t xml:space="preserve">   psychiatrist    </w:t>
      </w:r>
      <w:r>
        <w:t xml:space="preserve">   pediatrician    </w:t>
      </w:r>
      <w:r>
        <w:t xml:space="preserve">   ophthalmologist    </w:t>
      </w:r>
      <w:r>
        <w:t xml:space="preserve">   family medicine physician    </w:t>
      </w:r>
      <w:r>
        <w:t xml:space="preserve">   internist    </w:t>
      </w:r>
      <w:r>
        <w:t xml:space="preserve">   neurologist    </w:t>
      </w:r>
      <w:r>
        <w:t xml:space="preserve">   orthopedist    </w:t>
      </w:r>
      <w:r>
        <w:t xml:space="preserve">   athletic trainer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Sports Medicine</dc:title>
  <dcterms:created xsi:type="dcterms:W3CDTF">2021-10-11T03:15:17Z</dcterms:created>
  <dcterms:modified xsi:type="dcterms:W3CDTF">2021-10-11T03:15:17Z</dcterms:modified>
</cp:coreProperties>
</file>