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1: Statistics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numerical description of a population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process of randomly assigning subjects to different treatment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technique where the subject does not know whether he or she is receiving a treatment or a placebo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count or measure of an entire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numerical description of a sample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science of collecting, organizing, analyzing, and interpreting data in order to make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Divide the population into groups and select the members in one or more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Consist of numerical measurements or counts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repetition of an experiment using a large group of subjects.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collection of all outcomes, responses, measurements, or counts that are of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Occurs when an experiment cannot tell the difference between the effects of the different factors on a variable.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branch of statistics that involves the organization, summmarization, and display of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Each member of the population is assigned a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Consists of attributes, labels, or nonnumerical entries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Convenience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Depending on the focus of the study, members of the population are divided into two or more subsets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Consists of information coming from observations, counts, measurements, or responses.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subset of a population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 in which every member of he population has an equal chance of being selected.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Statistics</dc:title>
  <dcterms:created xsi:type="dcterms:W3CDTF">2021-10-11T03:16:27Z</dcterms:created>
  <dcterms:modified xsi:type="dcterms:W3CDTF">2021-10-11T03:16:27Z</dcterms:modified>
</cp:coreProperties>
</file>