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Measured characteristic of a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Data that can be seperated into different categories distinguished by some nonnumeric 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complete and entire collection of elements to be studied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effect that occurs when an untreated subject incorrectly believes that he or she is receiving a real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Subset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Level of measuremtn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Repition of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every kth element is selceted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Errors from external factors not related to sampling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Level of measurement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Data with the property that the number of possible values is either a finite number or a "countable"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situation that occurs when the effects from two or more variables cannot be distinguished from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collection of data from every element in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data collected by going back 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data that covers a range of values without gaps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Procedure used in experiments where the subject doesnt know they sare being tested 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measured characteristic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sample of a particular size selected so that every possible sample of the same size has the same chance of being chosen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group of subjects that are similar in the ways that might affect the outcome of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Data consisting of numbers representing counts or measurements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difference between a sample result and the true population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treatment where the person does not know that are getting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collection of methods for planning experiments, obtaining data, organizing, ...etc based on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Level of measurement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level of measurement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numbers or information describing some charactristics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data is observed, measured, and collected at one point 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samples are drawn from each stratum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sample of the most available subjects in the population used to obtain quick results.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Vocab</dc:title>
  <dcterms:created xsi:type="dcterms:W3CDTF">2021-10-11T03:15:26Z</dcterms:created>
  <dcterms:modified xsi:type="dcterms:W3CDTF">2021-10-11T03:15:26Z</dcterms:modified>
</cp:coreProperties>
</file>