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expected or expecting to be something particular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method of selecting a sample from a statistical population in such a way that every possible sample that could be selected has a predetermined probability of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fact or piece of data from a study of a large quantity of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beneficial effect, produced by a placebo drug or treatment, that cannot be attributed to the properties of the placebo itself, and must therefore be due to the patient's belief in that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forming an unbroken whole; without interruption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main types of non-probability sampling methods made up of people who are easy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facts and statistics collected together for reference or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experimenter divides subjects into subgroups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refers to the practice of keeping patients in the dark as to whether they are receiving a placebo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quantitative relation between two amounts showing the number of times one value contains or is contained within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all the inhabitants of a particular town, area, or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individually separate and distinct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short for ordinal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type of probability sampling method in which sample members from a larger population are selected according to a random starting point and a fixed periodic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dividing the population into separate groups during sampling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researcher divides the population into separate groups, called strata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surface or shape that is or would be exposed by making a straight cut through something, especially at right angles to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relating to, measuring, or measured by the quantity of something rather than its quality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branch of mathematics that deals with the collection, organization, analysis, and interpretation of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part or quantity intended to show what the whole is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denoting a test or trial, especially of a drug, in which any information that may influence the behavior of the tester or the subject is withheld until after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catch-all term for the deviations of estimates from their true values that are not a function of the sample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looking back on or dealing with past events or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completely randomized experimental design, subjects are put into blocks through a process of random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most simple experimental designs, subjects are randomly assigned to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subset of a statistical population in which each member of the subset has an equal probability of being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repetition of an experimental condition so that the variability associated with the phenomenon can be estimated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numerical or other measurable factor forming one of a set that defines a system or sets the conditions of its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relating to, measuring, or measured by the quality of something rather than its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(of a role or status) existing in name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official count or survey of a population, typically recording various details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error caused by observing a sample instead of the whole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relating to the action or process of closely observing or watching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intervening time or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</dc:title>
  <dcterms:created xsi:type="dcterms:W3CDTF">2021-10-11T03:16:16Z</dcterms:created>
  <dcterms:modified xsi:type="dcterms:W3CDTF">2021-10-11T03:16:16Z</dcterms:modified>
</cp:coreProperties>
</file>