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Numbers that can be written as the ratio of two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Decimal form of a rational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product of repeated factors using an exponent and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number that cannot be expressed as the quotient a/b where a and b are integers and b does not equal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repeating decimal where the repeating digit is zero.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compact way of writing numbers with absolute values that are large or small.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rational number whose square root is a whole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power, the number that is the common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rational number whose cube root is a whole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symbol used to indicate a positive square 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of rational numbers together with the set of irrational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power, the number of times the base is used as a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two equal factors of a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three equal factors of a number.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2021-10-11T03:15:20Z</dcterms:created>
  <dcterms:modified xsi:type="dcterms:W3CDTF">2021-10-11T03:15:20Z</dcterms:modified>
</cp:coreProperties>
</file>