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Region referred to as the pubic area.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Back surface of the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Away from the point of attachment.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Breaking down complex substances.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Toward the midline or median plane of the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Also called the mediastinum, it contains the esophagus, bronchi, lungs, trachea, thymus gland and heart.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Upper or above.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Lower or below.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Region located around the navel or umbilicus.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Contains the spinal cord.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Contains the abdominal and pelvic cavity.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Divided into the upper thoracic cavity and the lower abdominopelvic cavities at the diaphragm.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Region located just below the sternum.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Contains the brain.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Human standing erect, face forward, arms to the side, and palms forward.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Contains the brain and spinal cord.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Study of the skin.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Building up of complex materials.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Front surface of the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Region located below the ribs.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Vocabulary</dc:title>
  <dcterms:created xsi:type="dcterms:W3CDTF">2021-10-11T03:15:36Z</dcterms:created>
  <dcterms:modified xsi:type="dcterms:W3CDTF">2021-10-11T03:15:36Z</dcterms:modified>
</cp:coreProperties>
</file>