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activities that take place before or after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people who support or promote the interests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courses taught in a school, what is taught in each course, and how the courses are sequenced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postsecondary schools that are designed to teach specific skills needed to begin working in a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people who design, conduct and supervise programs to improve the skills of a company's employees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not based on, or affiliated with, any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person who studies human behavior and mental processes and develops theories to explain why people behave the way they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group of conditions that can severely impact learning (2 words, no space)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education that takes place after high school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thinking about things that are actually experienced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Refers to a classroom arrangement in which the same teacher &amp; group of students remain in one classroom for most of the day, with 1 teacher teaching most all subjects.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curriculum developed by the teachers and staff of a school or school district for use in their own classrooms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learning that takes place when students work in groups to discuss and solve problems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distinct and unique differences among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who has less education or experience, but works under the supervision of a highly educated professional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thinking about ideas and concepts and connecting feelings with thoughts (ex. justice, love)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Vocabulary</dc:title>
  <dcterms:created xsi:type="dcterms:W3CDTF">2021-10-11T03:15:52Z</dcterms:created>
  <dcterms:modified xsi:type="dcterms:W3CDTF">2021-10-11T03:15:52Z</dcterms:modified>
</cp:coreProperties>
</file>