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that can be separated into different categories and can be recognized by non-numeric qualities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Measurements with infinitely many possible values (decimals, negatives, etc)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subjects that are similar, but different in ways which might effect the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apply a treatment and observe its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consisting of names, labels, or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able to distinguish effects, confusing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Like 10, but with a natural 0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Measurements with no decimals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Population is divided into 2 different subgroups so that subjects in the same subgroups share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Difference between a sample result and the true population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Data collected in the future from groups sharing common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Every possible sample of the same size n has the same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Study in which we observe and measure specific characteristics, but don't change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Select some starting point and do every kth element of population i.e. every 5th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Data collected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experiment on a sufficiently large group of subjects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Sample data is incorrectly collected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observed, measured, and collected at ONE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Numbers representing counts/measurements. *Important to use appropriate unit of measurement*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Different methods for planning studies and experiments, collecting data, and organizing, summarizing, presenting, analyzing, interpreting, and coming to conclusions based on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Results that are easy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Complete collection of all subjects to be studied. It is complete in that it includes all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Numerical measurement describing a characteristic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Random sample selected from population, each individual has an equal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Population divided into sections, sections randomly selected and all members from the chosen section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Subject doesn't know whether they are receiving the treatment or a placebo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Data that can be arranged in some order, differences between values cannot be calculated or are meaningless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Like 9, but differences between data is meaningful. No natural 0 starting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2021-10-11T03:16:06Z</dcterms:created>
  <dcterms:modified xsi:type="dcterms:W3CDTF">2021-10-11T03:16:06Z</dcterms:modified>
</cp:coreProperties>
</file>