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member of a community, state, and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people who work together to run a city, a state, or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concern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money to the government to pay for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a choice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place where people work, live, or play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right to choose what we do and say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helpful that is done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leaders who write and vote on new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things we are free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highest court in 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happens as a result of an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taking care of important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rule that everyone must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part of our government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Vocabulary Crossword</dc:title>
  <dcterms:created xsi:type="dcterms:W3CDTF">2022-01-23T03:37:58Z</dcterms:created>
  <dcterms:modified xsi:type="dcterms:W3CDTF">2022-01-23T03:37:58Z</dcterms:modified>
</cp:coreProperties>
</file>