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 Vocabulry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acute angles    </w:t>
      </w:r>
      <w:r>
        <w:t xml:space="preserve">   adjacent angles    </w:t>
      </w:r>
      <w:r>
        <w:t xml:space="preserve">   angle    </w:t>
      </w:r>
      <w:r>
        <w:t xml:space="preserve">   angle bisector    </w:t>
      </w:r>
      <w:r>
        <w:t xml:space="preserve">   area    </w:t>
      </w:r>
      <w:r>
        <w:t xml:space="preserve">   bases    </w:t>
      </w:r>
      <w:r>
        <w:t xml:space="preserve">   between    </w:t>
      </w:r>
      <w:r>
        <w:t xml:space="preserve">   circumference    </w:t>
      </w:r>
      <w:r>
        <w:t xml:space="preserve">   collinear    </w:t>
      </w:r>
      <w:r>
        <w:t xml:space="preserve">   complementary angles    </w:t>
      </w:r>
      <w:r>
        <w:t xml:space="preserve">   concave    </w:t>
      </w:r>
      <w:r>
        <w:t xml:space="preserve">   cone    </w:t>
      </w:r>
      <w:r>
        <w:t xml:space="preserve">   congruent    </w:t>
      </w:r>
      <w:r>
        <w:t xml:space="preserve">   construction    </w:t>
      </w:r>
      <w:r>
        <w:t xml:space="preserve">   convex    </w:t>
      </w:r>
      <w:r>
        <w:t xml:space="preserve">   coplanar    </w:t>
      </w:r>
      <w:r>
        <w:t xml:space="preserve">   cylinder    </w:t>
      </w:r>
      <w:r>
        <w:t xml:space="preserve">   degree    </w:t>
      </w:r>
      <w:r>
        <w:t xml:space="preserve">   edges    </w:t>
      </w:r>
      <w:r>
        <w:t xml:space="preserve">   face    </w:t>
      </w:r>
      <w:r>
        <w:t xml:space="preserve">   line    </w:t>
      </w:r>
      <w:r>
        <w:t xml:space="preserve">   line segment    </w:t>
      </w:r>
      <w:r>
        <w:t xml:space="preserve">   linear pair    </w:t>
      </w:r>
      <w:r>
        <w:t xml:space="preserve">   midpoint    </w:t>
      </w:r>
      <w:r>
        <w:t xml:space="preserve">   obtuse angle    </w:t>
      </w:r>
      <w:r>
        <w:t xml:space="preserve">   opposite rays    </w:t>
      </w:r>
      <w:r>
        <w:t xml:space="preserve">   perimeter    </w:t>
      </w:r>
      <w:r>
        <w:t xml:space="preserve">   perpendicular    </w:t>
      </w:r>
      <w:r>
        <w:t xml:space="preserve">   plane    </w:t>
      </w:r>
      <w:r>
        <w:t xml:space="preserve">   point    </w:t>
      </w:r>
      <w:r>
        <w:t xml:space="preserve">   polygon    </w:t>
      </w:r>
      <w:r>
        <w:t xml:space="preserve">   polyhedron    </w:t>
      </w:r>
      <w:r>
        <w:t xml:space="preserve">   prism    </w:t>
      </w:r>
      <w:r>
        <w:t xml:space="preserve">   pyramid    </w:t>
      </w:r>
      <w:r>
        <w:t xml:space="preserve">   ray    </w:t>
      </w:r>
      <w:r>
        <w:t xml:space="preserve">   right angle    </w:t>
      </w:r>
      <w:r>
        <w:t xml:space="preserve">   segment bisector    </w:t>
      </w:r>
      <w:r>
        <w:t xml:space="preserve">   sides    </w:t>
      </w:r>
      <w:r>
        <w:t xml:space="preserve">   space    </w:t>
      </w:r>
      <w:r>
        <w:t xml:space="preserve">   sphere    </w:t>
      </w:r>
      <w:r>
        <w:t xml:space="preserve">   supplementary angles    </w:t>
      </w:r>
      <w:r>
        <w:t xml:space="preserve">   undefined term    </w:t>
      </w:r>
      <w:r>
        <w:t xml:space="preserve">   vertex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Vocabulry</dc:title>
  <dcterms:created xsi:type="dcterms:W3CDTF">2021-10-11T03:15:31Z</dcterms:created>
  <dcterms:modified xsi:type="dcterms:W3CDTF">2021-10-11T03:15:31Z</dcterms:modified>
</cp:coreProperties>
</file>