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Chapter 1 outsiders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in a way that is too attractive and tempting to be resisted.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giving out or reflecting a strong or dazzling light.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unpleasantly damp and sticky or slimy to touch.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(of a person or their actions) without thinking or caring about the consequences of an action.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loss of reputation or respect, especially as the result of a dishonorable action.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in a casually calm and relaxed manner.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pertaining to, characteristic of, or acting like a rogue; knavish or rascally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quick to detect or respond to slight changes, signals, or influences.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in an ironic way intended to mock or convey contempt.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incapable of being fully explored or understood.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unwilling or unable to believe something.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in a careful or cautious manner.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(of a person) broad and sturdily built.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feeling, showing, or expressing sympathy.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state or quality of being rare.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used when a person has something more to say, or is about to add a remark unconnected to the current subject; by the way.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in a profoundly wise manner.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(chiefly of a plant or animal structure) having a stalk or main stem.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buy or obtain (an object or asset) for oneself.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 outsiders</dc:title>
  <dcterms:created xsi:type="dcterms:W3CDTF">2021-10-11T03:15:29Z</dcterms:created>
  <dcterms:modified xsi:type="dcterms:W3CDTF">2021-10-11T03:15:29Z</dcterms:modified>
</cp:coreProperties>
</file>