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subjects sorted into subgroups so they don't respond differently to a treatment - in experimental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Numerical they can be ordered for ranked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 assume an infinite number of values between any two specific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researcher merely observes what is happening or what has happened in the past and tries to draw conclusions based on these observations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outcome of interest has already occurred at the time the study is initiated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Classifies data into categories that can be ranked ordered differences between the rings do not exist and arbitrating two ranks does that make sense in the context of the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numerical description of a population, generally estimated, but fixed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relies on randomization to control for the effects of extraneous variables. The experimenter assumes that, on averge, extraneous factors will affect treatment conditions equally; so any significant differences between conditions can fairly be attributed to the independent variable.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Sampling based on 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group of objects selected from a population that poses similar characteristics to those in the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Possesses all characteristics of the interval level but also includes a true zero the true rational exist want to same variable is measured on two different members of the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researcher and subjects both do not know who has been given placebo or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type of data collected by observing many subjects (such as individuals, firms, countries, or regions) at the same point of time, or without regard to differences in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repetition of the experiment under the same or similar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Can be assigned numerical values and our countable (and therefore not decimals).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study watches for outcomes, such as the development of a disease, during the study period and relates this to other factors such as suspected risk or protection factor(s).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count or measure of an entire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Number every subject in the population and then select every Kth subject, making sure to choose the first subject a random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control group receives an inert treatment (show effects if they really think they are getting the 'real thing')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each member has an equal chance of being selected using a random number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occurs when an experimenter cannot tell the difference between the effects of different factors on the variable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Divide a population into clumps groups by some means and then randomly select one of the characteristics using all members of the chosen clusters as a sample.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statistical error caused by human error to which a specific statistical analysis is exposed. These errors can include, but are not limited to, data entry errors, biased questions in a questionnaire.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subjects are very carefully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Facts and statistics collected together for reference or analysis.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Selected by using chance or random samples.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Divide the population into strata (groups) based on some key characteristics that is important to the study, and then sample and then sample randomly from each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incurred when the statistical characteristics of a population are estimated from a subset, or sample, of that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3.(of a quantity or dimension, especially of manufactured articles) stated or expressed but not necessarily corresponding exactly to the real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complete collection of all elements to be studied (measurments, scores, people). the collection is complete in the sense that it inlcudes all subjects to be studied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Can be placed into distinct categories according to some characteristics or attribute. sometimes call Categorization.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Subjects do not know whether they have placebo or actual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intervening time or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numerical measurement describing some characteristic of a sample.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collection of methods for planning experiments, obtaining data, and then organizing, summarizing,  presenting, analyzing, interpreting, and drawing conclusions based on the data.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vocabulary</dc:title>
  <dcterms:created xsi:type="dcterms:W3CDTF">2021-10-11T03:15:52Z</dcterms:created>
  <dcterms:modified xsi:type="dcterms:W3CDTF">2021-10-11T03:15:52Z</dcterms:modified>
</cp:coreProperties>
</file>