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Chapter 1 vocabulary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Is a number that cannot be expressed as the ratio a over 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common factor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product of repeated factors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Numbers that are squares of integers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When the number is written as the product of a factor and an integer power of ten. The factor must be greater than or equal to one and less than ten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One of a numbers three equal factors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repeating decimal where the repeating digit is zero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Indicates the principal square root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Numbers that can be written as a comparison of two integers expressed as a fraction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Numbers that are cubes of integers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Tells how many times the base is used as a factor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decimal form of a rational number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Is one of a numbers two equal factors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set of rational numbers and the irrational numbers together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 vocabulary </dc:title>
  <dcterms:created xsi:type="dcterms:W3CDTF">2021-10-11T03:15:23Z</dcterms:created>
  <dcterms:modified xsi:type="dcterms:W3CDTF">2021-10-11T03:15:23Z</dcterms:modified>
</cp:coreProperties>
</file>