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20 &amp;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member banks must keep a certain percentage of their money in federal reserve banks as a reserve against their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sum of all goals and services produced in the nation in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payments by individuals and businesses to support the activities of governement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borrowing to fund annual budget deficits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involves controlling  the supply of money and credit to influence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financial  instruments that include bonds, notes, and treasury bills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generally the total budget changes only a little (an increment) from one year to the next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money an employer withholds from workers' wages as payment of anticipated 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benefits that Congress has provided by law to individuals and which they have an established legal right to recieve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involves using government spending and taxation to influence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rate the fed. charges member banks for loans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who depends primarily on another person for such things as food, clothing, and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12 month accounting period that extends from October 1st of one year to Seotember 30th of the next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expenditures required by law or resulting from previous budgetary commitments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total income of an individual minus certain deductions and personal exemptions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&amp; 21</dc:title>
  <dcterms:created xsi:type="dcterms:W3CDTF">2021-10-11T03:23:54Z</dcterms:created>
  <dcterms:modified xsi:type="dcterms:W3CDTF">2021-10-11T03:23:54Z</dcterms:modified>
</cp:coreProperties>
</file>