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EPA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temperature of the inside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foods that the FDA has determined is generally recognized as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immediate removal of a product from store shelves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poisons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spoilage due to the breakdown of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moisture loss caused when food is improperly packaged or stored in the freezer to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prevention of illness through cleanliness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protected cells that develop into bacteria under the right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harmful bacteria is spread from one food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practice to keep yourself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proven technique to keep your hands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sickness caused by eating food that contains a harmful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maximum safe level for a certain chemical in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hazard analysis and critical control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intentional use of biological agents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 creatures that are only visible through a microscope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temperature danger 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substances that make food unfit for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process of exposing food to high-intensity energy waves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</dc:title>
  <dcterms:created xsi:type="dcterms:W3CDTF">2021-10-11T03:25:17Z</dcterms:created>
  <dcterms:modified xsi:type="dcterms:W3CDTF">2021-10-11T03:25:17Z</dcterms:modified>
</cp:coreProperties>
</file>