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20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Exposing food to high intensity energy waves to increase its shelf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Intentional use of biological agents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Sickness caused by eating food that contains a harmful substance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Keeping food safe to eat by following proper food handing and cooking practices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temperature registered at the center of the thickest part of the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harmful bacteria spreads from one food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Keep your self clean to avoid transferring harmful bacteria when handling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Proctedted cells that develop into bacteria under the right conditions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Environmental protection 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Food safety and inspection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Spoilage due to breakdowns of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Washing your hands for 20 seconds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Substances that make food unfit to 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Mosture loss caused when food is improperly packaged or stored in a frezer to long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Living creatures that are visible only through a micoscope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Maximum safe level for a certain chemical in the human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Poisons that can cause illness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immediate removal of a product from stre shelves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Food and drug administration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"Generally recognized as safe"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 </dc:title>
  <dcterms:created xsi:type="dcterms:W3CDTF">2021-10-11T03:23:50Z</dcterms:created>
  <dcterms:modified xsi:type="dcterms:W3CDTF">2021-10-11T03:23:50Z</dcterms:modified>
</cp:coreProperties>
</file>