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20 Chemical Texture Permanent Waving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Permanent wave lotion activated by heat created chemically is what type of perm?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Most_____________________takes place within the first 5-10 minutes.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minium amount of minutes you should rinse a perm?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of waving lotion is to _________or swell the hair which allows the chemical to penetrate the cortex.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__________________proteins are made up of ling chains of amino acids linked like beads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length of _____________required for hair to re-configure or curl is called the processing_________________.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Weak physical side bonds.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______________rods have a smaller diameter in the center than the ends.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chemical action of waving lotion breaks down what bonds?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Using double rods or tools is suitable for wrappong extra______________hair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of hair to absorb solution is related to it's ________________level.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Acis-balanced perm waves produce______________curls than true-acid waves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Chemical Texture Permanent Waving</dc:title>
  <dcterms:created xsi:type="dcterms:W3CDTF">2021-10-11T03:24:13Z</dcterms:created>
  <dcterms:modified xsi:type="dcterms:W3CDTF">2021-10-11T03:24:13Z</dcterms:modified>
</cp:coreProperties>
</file>