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20 Chemical Texture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panels of hair divided into smaller subsections called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important to know that ammonia-free doesn’t mean___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shape and type of curl are determined by the shape and type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neutralizer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layer of the hair located directly beneath the cuticle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base section off set from each other row by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 side bonds are formed when two sulfur-type chains are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in salons and have a ph of 7.8 and 8.2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coiled polypeptide chains linked together end to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waves are permanent solutions based on sulfates, considered very week Low-ph     when the hair has too many broken disulfide bonds and will not hold a firm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two methods of wrapping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soft foam perm rods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refers to the position of the rod in relation to the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ends to scalp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measurement of thickness or thinness of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use of thio relaxer and  flat ironing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are perms using an ingredient that does not evaporate as readily as ammonia, so there is very little odor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waving solution use an ingredient other than ATG, such as custeamine or mercaptamine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 the ability to change the hairs natural wave and curl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minimizes stress and tension on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symbol ph represents the quantity  of _____ions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modern acid waves are actually ___waves and have a ph of 7 or neutral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texturized temporary rises the ph of the hair to a ___state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perm begin by sectioning into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caution should be used with ___placement to avoid stress and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coarse, resistant hair with a compact cuticle will require a ___solution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measures the acidity and alkalinity of a substance and is measured from 0-14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reduction reaction is due to the addition of____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without a thorough understanding of _____,cosmetologist could damage hair or cause hair loss and harm to their clients and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 step process in which the hair first undergo a physical change caused by wrapping the hair on perm rods, then a chemical change cause by waving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abbreviation used for potential hydrogen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uses one end paper folded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exothermic waves create a chemical reaction that heats up and speed up the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Chemical Texture</dc:title>
  <dcterms:created xsi:type="dcterms:W3CDTF">2021-10-11T03:24:35Z</dcterms:created>
  <dcterms:modified xsi:type="dcterms:W3CDTF">2021-10-11T03:24:35Z</dcterms:modified>
</cp:coreProperties>
</file>