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20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lifting of air when horizontal air currents from opposit edirections collide and rise onto the atmoshere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boundary where at leaste two different air mass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low humidity air mass that originates over the ocean.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strong cyclonic storm with winds of at least 39 mi/h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rainstorm that produces lightning.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higher than normal local sea level caused by seawater flowing toward the lower air pressure under a hurricane.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high humidity air mass that originates over the oceans.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weather map that presents a summary or synopsis of weather data for a given time frame.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upward movement of air masses as they flow over mountains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lifting of a warm air mass above a cool air mass acting as a wedge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cool or cold air mass that originates over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symbolic representation of data from a weather station on a weather map.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destructive, localized, rapidly rotating cyclonic, windstorm forming a funnel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storm that brings heavy snow or sleet, high winds,and unusually cold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frigid air mass that originates over upper latitudes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huge body of air in the troposphere with aimilar temp. and humidity throughout.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servere weather disterbance involving high winds, heavy precipitaion, and other conditions, such as lightning or low temperatures.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immense cyclonic windstorm that forms over tropical or subtropical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atmosheric electrical discharge that occurs either b/t clouds or b/t a cloud and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low-pressure center of a hurricane containing relatively clear, calm, rising air.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warm air mass that originates in the tropics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 Crossword Puzzle</dc:title>
  <dcterms:created xsi:type="dcterms:W3CDTF">2021-10-11T03:24:02Z</dcterms:created>
  <dcterms:modified xsi:type="dcterms:W3CDTF">2021-10-11T03:24:02Z</dcterms:modified>
</cp:coreProperties>
</file>