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20 Food Safety &amp; Storage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of exposing food to high intensity energy waves to increase its shelf life and kill harmful microrganisms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sickness caused by eating food that contains a harmful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scrubing your hands using soap and warm for 20 seconds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harmful bacteria spread from one food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maximum safe level for a certain chemical in the huma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poisons that can cause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ranges from sugar to seaweed and can be used by food processors for specified uses without further testing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keeping food safe to eat by following proper food handling and cooking practices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useof biological agents - bacteria, viruses, and toxins - to harm people, animals, or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temperature at the center of the thickest part of the food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substances that make food unfit for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protected cells that develop into bacteria under the right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living creatures that are visible only through a microscope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keeping yourself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immediate removal of a product from store shelves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spoilage due to breakdown of fats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moisture loss caused when food is improperly packaged or stored in the freezer too long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 Food Safety &amp; Storage </dc:title>
  <dcterms:created xsi:type="dcterms:W3CDTF">2021-10-11T03:23:47Z</dcterms:created>
  <dcterms:modified xsi:type="dcterms:W3CDTF">2021-10-11T03:23:47Z</dcterms:modified>
</cp:coreProperties>
</file>