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Chapter 20, Respiratory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Tendency for expanded lung to decrease in size because of elastic fibers and surface tension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introduction of air into the pleural cavity.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Main organs of respiration responsible for the exchange of oxygen and carbon dioxide.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Anterior part of throat, passageway for air between pharynx and trachea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contagious disease caused by a bacterium called Myobacterium tuberculosis that is transmitted through the air; usually affects the lungs, but other body parts can also be affected, such as the spine, brain, and kidney.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Produced by alveolar epithelium- Forms thin layer on surface of fluid lining alveoli - Reduces surface tension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Common passageway of digestive system and respiratory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Amount inspired or expired during quiet breath - about 500 mL. ______ Volume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chronic and episodic inflammatory disease that makes it difficult to breathe and causes coughing and wheezing.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coughing up blood from the respiratory tract.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Soft palate to the epiglottis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Measurement of the amount of air that can be inhaled and exhaled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process of exhaling air out of the lungs.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Posterior to choanae and superior to soft palate- Lined with mucous membrane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process of breathing air into the lungs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condition in which the bronchi become permanently dilated (widened) and damaged.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surrounds each lung  - formed by the pleural membranes - filled with pleural fluid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Ridge separating main bronchi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Tip of epiglottis to posterior larynx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chronic, incurable lung disease in which the alveoli in lungs become filled with trapped air; usually results from smoking and chronic bronchitis.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is the amount of air remaining in lungs - About 1200 mL. _________ Volume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Branches of the passages of the respiratory system that lead from the trachea into the lungs.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administration of oxygen to increase the supply of oxygen to the lungs.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Sum of the ERV, IRV and the TV. About 4600 mL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irritation and inflammation of the lining of the bronchi.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process of inhaling air into the lungs and exhaling air out of the lungs. sputum: Mucous coughed up from the lungs.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Tiny, grape-like sacs in the lungs where the exchange of oxygen and carbon dioxide occurs.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divide to form respiratory bronchioles then alveoli. ____________ bronchioles.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chronic, incurable lung disease that causes difficulty breathing. aka Chronic _________ ___________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An air passage that goes from the throat (phraynx) to the bronchi; also called the windpipe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20, Respiratory System</dc:title>
  <dcterms:created xsi:type="dcterms:W3CDTF">2021-10-11T03:24:41Z</dcterms:created>
  <dcterms:modified xsi:type="dcterms:W3CDTF">2021-10-11T03:24:41Z</dcterms:modified>
</cp:coreProperties>
</file>