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20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Eugene Debs    </w:t>
      </w:r>
      <w:r>
        <w:t xml:space="preserve">   Samuel gompers    </w:t>
      </w:r>
      <w:r>
        <w:t xml:space="preserve">   socialism    </w:t>
      </w:r>
      <w:r>
        <w:t xml:space="preserve">   Knights of Labor    </w:t>
      </w:r>
      <w:r>
        <w:t xml:space="preserve">   Sweatshops    </w:t>
      </w:r>
      <w:r>
        <w:t xml:space="preserve">   Gilded Age    </w:t>
      </w:r>
      <w:r>
        <w:t xml:space="preserve">   philanthropist    </w:t>
      </w:r>
      <w:r>
        <w:t xml:space="preserve">   monopoly    </w:t>
      </w:r>
      <w:r>
        <w:t xml:space="preserve">   ThomasEdison    </w:t>
      </w:r>
      <w:r>
        <w:t xml:space="preserve">   generator    </w:t>
      </w:r>
      <w:r>
        <w:t xml:space="preserve">   petroleum    </w:t>
      </w:r>
      <w:r>
        <w:t xml:space="preserve">   Pullman    </w:t>
      </w:r>
      <w:r>
        <w:t xml:space="preserve">   Hay market    </w:t>
      </w:r>
      <w:r>
        <w:t xml:space="preserve">   Carngie    </w:t>
      </w:r>
      <w:r>
        <w:t xml:space="preserve">   Rockefeller    </w:t>
      </w:r>
      <w:r>
        <w:t xml:space="preserve">   corporation    </w:t>
      </w:r>
      <w:r>
        <w:t xml:space="preserve">   Standard Time    </w:t>
      </w:r>
      <w:r>
        <w:t xml:space="preserve">   Trancontinental    </w:t>
      </w:r>
      <w:r>
        <w:t xml:space="preserve">   Business Cycle    </w:t>
      </w:r>
      <w:r>
        <w:t xml:space="preserve">   Patent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Word Search</dc:title>
  <dcterms:created xsi:type="dcterms:W3CDTF">2021-10-11T03:23:54Z</dcterms:created>
  <dcterms:modified xsi:type="dcterms:W3CDTF">2021-10-11T03:23:54Z</dcterms:modified>
</cp:coreProperties>
</file>