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functioning tissue of an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injury with protruding abdominal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Bleeding between lungs and chest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Object remaining in an open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lack of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surgically inserted tube to drain fluid from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Pressure collapses of a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pertaining to the thorax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Low blood pressure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space between lungs and chest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multiple fracture in consecutive ribs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tapping on the body and listening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between the ribs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under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membrane lining abdominal cavity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21</dc:title>
  <dcterms:created xsi:type="dcterms:W3CDTF">2021-10-11T03:23:58Z</dcterms:created>
  <dcterms:modified xsi:type="dcterms:W3CDTF">2021-10-11T03:23:58Z</dcterms:modified>
</cp:coreProperties>
</file>