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21 Lessons 1, 2 and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Alcohol _____ is the excessive use of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feels effects of alcohol faster than bigger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 Alcohol Concentration(BAC) is the amount of alcohol in a person's _____ expressed as a percentage.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___________ is one of the effects of alcohol poisoning in which your body is pale and bluish, and have a very low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what age do most teens first consume alcohol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teens are intoxicated they become more ________ active.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Sobriety means living life without?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 is the process of learning to live alcohol free.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 is in alcoholic beverages.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Sometimes ______ can have an impact on alcohol influence because you grow up seeing them drinking.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 pressure, when teens are pressured by teens of their age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Drinking achohol can cause what to the pancreas lining?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state of which your body is poisoned by alcohol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______________ dependence is when someone believes they need a drug to help them function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Alcohol _________ is a severe fatal physical reaction to alcohol overdose.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Alcohol Syndrome is a group of alcohol-related birth defects.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 heartbeat is one of the effects of alcohol poisoning.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 dependence is when someone has a chemical need for a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_________ is someone who's independent on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Drinking at a _______ age can cause you to be addicted later in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chemical action of yeast on sugars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age are you allowed to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gender feels the effects of alcohol faster?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drug slows the nervous system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 drinking is drinking 5 or more drinks at one sitting.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Lessons 1, 2 and 3</dc:title>
  <dcterms:created xsi:type="dcterms:W3CDTF">2021-10-11T03:23:36Z</dcterms:created>
  <dcterms:modified xsi:type="dcterms:W3CDTF">2021-10-11T03:23:36Z</dcterms:modified>
</cp:coreProperties>
</file>