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Chapter 21 Vocabulary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protective lining that covers any opening into the body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 injection that causes the body to become immune to a disease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substance containing small amounts of dead or modified pathogens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drug that inhibits or kills bacteria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type of lymphocyte that helps the immune system destroy pathogens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An organism that is so small it can only be seen through a microscope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smallest type of pathogen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type of white blood cell that engulfs and destroys pathogens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 microorganism or virus that causes disease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 protein that attaches to the surface of pathogens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The body's most sophisticated defense against pathogens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Organisms such as yeasts, molds, and mushrooms that grow best in warm, dark, moist areas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body's general response to all kinds of injuries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body's ability to destroy a pathogen that it has previously encountered before the pathogen is able to cause disease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network of vessels that collect fluid from body tissues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 infectious disease that has become more common within the last 20 years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Are caused by organisms or viruses that enter and multiply within the human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lymphocyte that produces antibodies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 unusually high occurrence of a disease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Simple, single-celled microorganisms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type of white blood cell that carries out functions of the immune system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poison given off by some bacteria that can injure cells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large and complex single-celled organism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21 Vocabulary </dc:title>
  <dcterms:created xsi:type="dcterms:W3CDTF">2021-10-11T03:23:40Z</dcterms:created>
  <dcterms:modified xsi:type="dcterms:W3CDTF">2021-10-11T03:23:40Z</dcterms:modified>
</cp:coreProperties>
</file>