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21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mycornhize    </w:t>
      </w:r>
      <w:r>
        <w:t xml:space="preserve">   lichen    </w:t>
      </w:r>
      <w:r>
        <w:t xml:space="preserve">   mycelium    </w:t>
      </w:r>
      <w:r>
        <w:t xml:space="preserve">   fruiting body    </w:t>
      </w:r>
      <w:r>
        <w:t xml:space="preserve">   hyphae    </w:t>
      </w:r>
      <w:r>
        <w:t xml:space="preserve">   chitin    </w:t>
      </w:r>
      <w:r>
        <w:t xml:space="preserve">   plasmodium    </w:t>
      </w:r>
      <w:r>
        <w:t xml:space="preserve">   gullet    </w:t>
      </w:r>
      <w:r>
        <w:t xml:space="preserve">   foodvacuole    </w:t>
      </w:r>
      <w:r>
        <w:t xml:space="preserve">   algalbloom    </w:t>
      </w:r>
      <w:r>
        <w:t xml:space="preserve">   sporeangium    </w:t>
      </w:r>
      <w:r>
        <w:t xml:space="preserve">   alternation of generations    </w:t>
      </w:r>
      <w:r>
        <w:t xml:space="preserve">   Conjugation    </w:t>
      </w:r>
      <w:r>
        <w:t xml:space="preserve">   Spores    </w:t>
      </w:r>
      <w:r>
        <w:t xml:space="preserve">   Flagella    </w:t>
      </w:r>
      <w:r>
        <w:t xml:space="preserve">   Cilia    </w:t>
      </w:r>
      <w:r>
        <w:t xml:space="preserve">   Pseudopods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21 </dc:title>
  <dcterms:created xsi:type="dcterms:W3CDTF">2021-10-11T03:24:53Z</dcterms:created>
  <dcterms:modified xsi:type="dcterms:W3CDTF">2021-10-11T03:24:53Z</dcterms:modified>
</cp:coreProperties>
</file>