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22.1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lower mortgage interest 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Home value determined by examing the structure,size,features, and quality as compared to similar homes.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expenses incurred in transferring ownership from buyer to seller.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highest price that the property will bring tothe market.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Difference between the market value of property and the amount owed on it.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Mortgage agreement that does not have government backing and that is offered through a commerical bank or mortgage broker.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fee charged by a lender to process the loan papers.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Value set by the city or country that is used to compute property taxes.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government-sponsored loan that carries mortgage insurance.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Similar to a mortgage, it is a debt security instrument that shows as a lien against a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fund where money is held to pay amounts that will come due during the year.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22.1</dc:title>
  <dcterms:created xsi:type="dcterms:W3CDTF">2021-10-11T03:23:55Z</dcterms:created>
  <dcterms:modified xsi:type="dcterms:W3CDTF">2021-10-11T03:23:55Z</dcterms:modified>
</cp:coreProperties>
</file>