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22-Illegal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Kidney and cardiovascular system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confusion, depression, paranoia, muscle breakdown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(mushrooms) Delusions, illusions, extreme anxiety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Nausea, consptipation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Decreased blood pressure, gastrointestinal disturbances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Rapid increase of heart rate and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Decreased appetite, loss of weight, high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Exposure to HIV through contaminated needles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Delusions, illusions, paranoia, hallucinations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Rapid onset of tolerance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reduce heart rate, blood pressure, death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drowsiness, nausea, constipation,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Loss of memory, heart and nerve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Delusions, numbness, flashback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loss of judgement, depression, dizziness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Nausea, dizziness, lack of coordination, rashes (tussin)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Loss of appetite,  depression, panic, agression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confusion, sedation, unconsciousness, coma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Reduce respiratory function,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Drowsiness, nausea, vomiting, loss of consciousness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22-Illegal drugs</dc:title>
  <dcterms:created xsi:type="dcterms:W3CDTF">2021-10-11T03:24:57Z</dcterms:created>
  <dcterms:modified xsi:type="dcterms:W3CDTF">2021-10-11T03:24:57Z</dcterms:modified>
</cp:coreProperties>
</file>