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plant response that causes movement that’s not dependent on the direction of the stimulus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layers of cells directly next to the endodermis toward the center of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layer below the epidermal layer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layer of cells that makes up the outer covering on a plant is dermal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simple compound composed of two carbon and 4 hydrogen atoms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produced in rapidly dividing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 carrying vascular tissue composed of specialized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long cyndrilical cells with pitted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thin cylinder of meristematic tissue, that can run the entire length of roots and 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of the first plant hormones to be identified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inner boundary of the cortex is a layer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regions of rapidly dividing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causes cell elongation, simulates cell division and affects cell growth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food carrying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 chloroplasts and make up this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tubular cells that are stacked end to end forming strands of xylem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two cells that form a stoma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 cells that lack cytoplasm and other living components when they 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where water evaporates from the inside of the leaf to the outside of the stomata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below the palisade mesophyll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plant cells that are often elongated &amp; occur in long strands that provide support for surrounding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produces cells that develop tough cell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stalk that attract he’s a blade to a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tip of the root is covered 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contains cytoplasm but lacks a nucleus and ribosomes when it matures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most flexible, thin walled cells found throughout a plant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</dc:title>
  <dcterms:created xsi:type="dcterms:W3CDTF">2021-10-11T03:24:48Z</dcterms:created>
  <dcterms:modified xsi:type="dcterms:W3CDTF">2021-10-11T03:24:48Z</dcterms:modified>
</cp:coreProperties>
</file>