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22 - Illegal Drugs: Vocab &amp; Definitions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areas within 1000 to 1500 feet of school and designated by signs, within which people caught selling drugs will receive especially severe penalties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unnecessary or improper use of chemical substances for non-medical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drugs that slow down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drugs that speed up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irrational suspiciousness or distrust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organized community efforts by neighborhood residents to patrol, monitor, report, and otherwise stop drug deals and drug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synthetic drugs that are made to imitate the effects of other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drugs that alter moods, thoughts, and sensory perceptions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chemicals that affect the central nervous system as well as the brain's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synthetic substances similar to male sex hormones (that aid with muscular development)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chemical substances that people aren't legally allowed to manufacture, possess, buy, or sell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use or sale of any illegal or otherwise not permitted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strong, sometimes fatal reaction to taking a large amount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drugs derived from the opium plant that are obtainable only by prescription and are used to relieve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feeling of intense well-being or elation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medical and psychological treatment for physiological or psychological dependence on a drug, alcohol, or some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plant whose leaves, buds, and flowers are usually smoked for their intoxicating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physiological or psychological dependence on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substances whose fumes are sniffed or inhaled to give effect</w:t>
            </w:r>
          </w:p>
        </w:tc>
      </w:tr>
    </w:tbl>
    <w:p>
      <w:pPr>
        <w:pStyle w:val="WordBankLarge"/>
      </w:pPr>
      <w:r>
        <w:t xml:space="preserve">   substance abuse    </w:t>
      </w:r>
      <w:r>
        <w:t xml:space="preserve">   illegal drugs    </w:t>
      </w:r>
      <w:r>
        <w:t xml:space="preserve">   illicit drug use    </w:t>
      </w:r>
      <w:r>
        <w:t xml:space="preserve">   overdose    </w:t>
      </w:r>
      <w:r>
        <w:t xml:space="preserve">   addiction    </w:t>
      </w:r>
      <w:r>
        <w:t xml:space="preserve">   marijuana    </w:t>
      </w:r>
      <w:r>
        <w:t xml:space="preserve">   paranoia    </w:t>
      </w:r>
      <w:r>
        <w:t xml:space="preserve">   inhalants    </w:t>
      </w:r>
      <w:r>
        <w:t xml:space="preserve">   anabolic-androgenic steroids    </w:t>
      </w:r>
      <w:r>
        <w:t xml:space="preserve">   psychoactive drugs    </w:t>
      </w:r>
      <w:r>
        <w:t xml:space="preserve">   designer drugs    </w:t>
      </w:r>
      <w:r>
        <w:t xml:space="preserve">   hallucinogens    </w:t>
      </w:r>
      <w:r>
        <w:t xml:space="preserve">   stimulants    </w:t>
      </w:r>
      <w:r>
        <w:t xml:space="preserve">   opiates    </w:t>
      </w:r>
      <w:r>
        <w:t xml:space="preserve">   drug-free school zones    </w:t>
      </w:r>
      <w:r>
        <w:t xml:space="preserve">   drug watches    </w:t>
      </w:r>
      <w:r>
        <w:t xml:space="preserve">   rehabilitation    </w:t>
      </w:r>
      <w:r>
        <w:t xml:space="preserve">   euphoria    </w:t>
      </w:r>
      <w:r>
        <w:t xml:space="preserve">   depressants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22 - Illegal Drugs: Vocab &amp; Definitions Crossword Puzzle</dc:title>
  <dcterms:created xsi:type="dcterms:W3CDTF">2021-10-11T03:24:10Z</dcterms:created>
  <dcterms:modified xsi:type="dcterms:W3CDTF">2021-10-11T03:24:10Z</dcterms:modified>
</cp:coreProperties>
</file>