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22 Life in the Industrial 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discovered the connection between magnitism and electricity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1908 he announce, "I will build a motor car for the great multitude." He did it. Using mass-production methods in modern factories, this man built a line of affordable cars called the Model 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credidted with inventing the telegraph in 1837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persons name that starts with a P that helped discover polonium and radium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developed the special theory of relativity; was a now famous for the formula E=mc2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artistic and literary movement at the beginning of the 1800s which rejected the rationalism of the Enlightenment in favor of emotion, intuition, and imagination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brother with a name that starts with an o that succeeded in flying a powered airplane in sustained flight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machine that sent messages instantly over wires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expressed the definition of poetry as "the spontaneous overflow of powerful feelings from emotions recollected in transquility"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involved forcing air through molten metal to burn out carbon and other impurities that make metal brittle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drug that reduces pain and in large doses makes the patient unconscious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celebrated human freedom in his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used the discoveries to build a wireless telegraph, or radio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tried to create a way to send multiple telegraph messages at a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showed the link between microbes and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by heating liquids and foods to high temperatures, this killed the the bacteria and prevented fermentation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processes in which certain elements constantly break down and release energy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argued that an unconscious part of the mind contains thoughts of which one is unaware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studied variations amoung plants and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growth in the proportion of people living in towns and cities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brother with a name that starts with a w that succeeded in flying a powered airplane in sustained flight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person with a name that starts with a M that helped discover polonium and radium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used dogs as research subjects to prove that animals could br conditioned, ot taught, to have certain reflex 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developed the first usable and practible lightbulb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22 Life in the Industrial Age</dc:title>
  <dcterms:created xsi:type="dcterms:W3CDTF">2021-10-11T03:23:58Z</dcterms:created>
  <dcterms:modified xsi:type="dcterms:W3CDTF">2021-10-11T03:23:58Z</dcterms:modified>
</cp:coreProperties>
</file>