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22 Section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leader in some democratic government systems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French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Historians call him the "soul" of Italian unity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Vatican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home of the Pope and the center of the Roman Catholic Church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Prime Minister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Italian state that an Italian dynasty ruled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Historians call him the "brain" of Italian unity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Giuseppe Garibaldi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Mazzini's rebellion failed, _______________ tropps controlled Rome.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Giuseppe Mazzini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Historians call him the "sword" of the revolution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The Red shirts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Cavour was a skilled ____________________.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Sardinia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capital of Italy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Napoleonic Wars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gave birth to nationalism in Italy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Politician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supporters of Garibaldi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Sardinia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 Cavour was the prime minister of _____________________.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Camillo di Cavour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Section 2</dc:title>
  <dcterms:created xsi:type="dcterms:W3CDTF">2021-10-11T03:25:18Z</dcterms:created>
  <dcterms:modified xsi:type="dcterms:W3CDTF">2021-10-11T03:25:18Z</dcterms:modified>
</cp:coreProperties>
</file>