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unexpected methods like deception to fight the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south of the Chang Jiang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declared independence from Ottoman rule in 1916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revolutionary Marxism had its greatest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wrote Facing Mount 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president of Brazil in 1930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began the newspaper The West African Pilot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had organized an independence movement in Senegal Leopold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relied on beef and wheat for sale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government where a select group of people exercises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Sun Yat-sen's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leader of the Nationalists in China in 1921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was established by Ibn Sa‘ud in 1932 Saudi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Mexican artist who brought back a monumental style from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family-controlled conglomerates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former capital of Persia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founded protest organizations in Kenya in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refusal to obey laws considered to be unjust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also known as "Lawrence of Arabia"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president of Mexico from 1934 to 1940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known as the Yangtze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new Chinese republic was founded here in 1928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organized the Vietnamese Communists in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relied on nitrates and copper for sale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name for President Kemal of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included parts of eastern Europe, the Middle East, North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Declaration of the Rights of the Negro Peoples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modernized state formerly known as Persia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CCP was founded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term for genocide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need for the unity of all Africans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deliberate mass murder of a particular racial, political, or cultural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replaced Great Britain as the largest investor in Latin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leader of the People's Liberation Army(PLA)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national oil company set up by Mexico to run the oil industry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Crossword</dc:title>
  <dcterms:created xsi:type="dcterms:W3CDTF">2021-10-12T20:22:40Z</dcterms:created>
  <dcterms:modified xsi:type="dcterms:W3CDTF">2021-10-12T20:22:40Z</dcterms:modified>
</cp:coreProperties>
</file>