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25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for Rezo Khan?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Argentina Controlled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tactics did Mau make effective use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Chany Jiany?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single Enterprise with various manufacturing processes in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Those who Studied in the U.S. were influenced by what idea?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cubs biggest good exported in 1937?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Brazil biggest good exported in 1937?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Active in Indian national Congress and the movement for Indian self-rule?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Persia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a common sight in Chinese cities in 1930s?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declared its independence from ottoman rule in 1960?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was the President of Mexico in 1934?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political unrest also took place 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Capital of Iran?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was the symbol of Mexican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offered the Arabs an excellent opportunity to escape from ottoman rule?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Who was the leader of the Radical party?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Gandhi used what methods to protest British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a result of who's movement in Europe more Jews migrated to Pakistine?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political unrest the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movement of all africans in New York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the Sultan place on there throne?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who Studied in the U.S. were influenced by what idea?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Founded the new Chinese Republic in Nanjing?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united Arabs in the north pat of Arabian Peninsula? Ibn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Ibn Saud named what kingdom in 1932?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17% of medicos goods exported in 1937?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Mohanda’s refer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“Lawrence of Aravian” other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Shanghai              was the killing of thousands.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for President Knal?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the acronym for People’s Libation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complicated matters in the Middle East even 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massacre of the Armenians appeared in whose journal?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Crossword </dc:title>
  <dcterms:created xsi:type="dcterms:W3CDTF">2021-10-11T03:24:14Z</dcterms:created>
  <dcterms:modified xsi:type="dcterms:W3CDTF">2021-10-11T03:24:14Z</dcterms:modified>
</cp:coreProperties>
</file>