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25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Ottoman government's systematic extermination of 1.5 million Armenians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 a political and military leader who served as the leader of the Republic of China between 1928 and 1975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essay by American transcendentalist Henry David Thoreau that was first published in 1849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global war originating in Europe that lasted from 28 July 1914 to 11 November 1918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Shah of Iran from 16 September 1941 until his overthrow by the Iranian Revolution on 11 February 1979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Buenos Aires is the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Nairobi is the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Brasília is the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large Japanese business conglomerate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Lima is the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proponent of Black nationalism in the United States and most importantly Jamaica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name first used in the 17th century by Chinese people to refer to a large geographic region in Northeast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Form of power structure in which power rests with a small number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two-time President of Argentina. His activism became the prime impetus behind the obtainment of universal suffrage in Argentina in 1912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was the violent suppression of Communist Party of China organizations in Shanghai by the military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armed forces of the People's Republic of China and Communist Party of China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American sociologist, historian, civil rights activist, Pan Africanist, author, writer and editor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Mexico city is the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transfer of income and of wealth from some individuals to others by means of a social mechanism such as taxation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monarch and founder of Saudi Arabia, the "third Saudi state"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president and founding father of the Republic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statement issued by the British government during World War I announcing support for the establishment of a "national home for the Jewish people"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Prime Minister of India and a central figure in Indian politics before and after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foreign policy of the administration of United States President Franklin Roosevelt towards Latin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South Asia, a person regarded with reverence or loving respect; a holy person or 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Indian activist who was the leader of the Indian independence movement against British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Chinese communist revolutionary who became the founding father of the People's Republic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Vietnamese Communist revolutionary leader who was Chairman and First Secretary of the Workers' Party of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Turkish army officer, revolutionary, and founder of the Republic of Turkey, serving as its first President from 1923 until his death in 1938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Santiago is the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systematic forced removal of ethnic or racial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34th Sultan of the Ottoman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yangtze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Acronym for the mexican political party founded in 1929 that held power uninterruptedly in the country for 71 years from 1929 to 2000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25 Crossword</dc:title>
  <dcterms:created xsi:type="dcterms:W3CDTF">2021-10-11T03:24:37Z</dcterms:created>
  <dcterms:modified xsi:type="dcterms:W3CDTF">2021-10-11T03:24:37Z</dcterms:modified>
</cp:coreProperties>
</file>