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25: Light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converging lens    </w:t>
      </w:r>
      <w:r>
        <w:t xml:space="preserve">   diverging lens     </w:t>
      </w:r>
      <w:r>
        <w:t xml:space="preserve">   specular reflection    </w:t>
      </w:r>
      <w:r>
        <w:t xml:space="preserve">   diffuse reflection     </w:t>
      </w:r>
      <w:r>
        <w:t xml:space="preserve">   index of reflection     </w:t>
      </w:r>
      <w:r>
        <w:t xml:space="preserve">   reflection     </w:t>
      </w:r>
      <w:r>
        <w:t xml:space="preserve">   translucent     </w:t>
      </w:r>
      <w:r>
        <w:t xml:space="preserve">   refraction     </w:t>
      </w:r>
      <w:r>
        <w:t xml:space="preserve">   transparent     </w:t>
      </w:r>
      <w:r>
        <w:t xml:space="preserve">   light ray    </w:t>
      </w:r>
      <w:r>
        <w:t xml:space="preserve">   lens    </w:t>
      </w:r>
      <w:r>
        <w:t xml:space="preserve">   mirror    </w:t>
      </w:r>
      <w:r>
        <w:t xml:space="preserve">   prism    </w:t>
      </w:r>
      <w:r>
        <w:t xml:space="preserve">   CMYK    </w:t>
      </w:r>
      <w:r>
        <w:t xml:space="preserve">   RGB color model    </w:t>
      </w:r>
      <w:r>
        <w:t xml:space="preserve">   pixel    </w:t>
      </w:r>
      <w:r>
        <w:t xml:space="preserve">   electromagnetic spectrum    </w:t>
      </w:r>
      <w:r>
        <w:t xml:space="preserve">   naometer    </w:t>
      </w:r>
      <w:r>
        <w:t xml:space="preserve">    electromagnetic wave    </w:t>
      </w:r>
      <w:r>
        <w:t xml:space="preserve">   white light    </w:t>
      </w:r>
      <w:r>
        <w:t xml:space="preserve">   color    </w:t>
      </w:r>
      <w:r>
        <w:t xml:space="preserve">   photon    </w:t>
      </w:r>
      <w:r>
        <w:t xml:space="preserve">   incandescene    </w:t>
      </w:r>
      <w:r>
        <w:t xml:space="preserve">   fluorescene    </w:t>
      </w:r>
      <w:r>
        <w:t xml:space="preserve">   light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25: Light</dc:title>
  <dcterms:created xsi:type="dcterms:W3CDTF">2021-10-11T03:24:14Z</dcterms:created>
  <dcterms:modified xsi:type="dcterms:W3CDTF">2021-10-11T03:24:14Z</dcterms:modified>
</cp:coreProperties>
</file>